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449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Анваржонова </w:t>
      </w:r>
      <w:r>
        <w:rPr>
          <w:rFonts w:ascii="Times New Roman" w:eastAsia="Times New Roman" w:hAnsi="Times New Roman" w:cs="Times New Roman"/>
          <w:sz w:val="28"/>
          <w:szCs w:val="28"/>
        </w:rPr>
        <w:t>Фирузджона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Илхомджоновича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4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Анваржонов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Анваржонова Ф.И.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5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Анваржонова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14868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Анваржонова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Анваржонова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Анваржонова </w:t>
      </w:r>
      <w:r>
        <w:rPr>
          <w:rFonts w:ascii="Times New Roman" w:eastAsia="Times New Roman" w:hAnsi="Times New Roman" w:cs="Times New Roman"/>
          <w:sz w:val="28"/>
          <w:szCs w:val="28"/>
        </w:rPr>
        <w:t>Фирузджона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Илхомджоновича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449</w:t>
      </w:r>
      <w:r>
        <w:rPr>
          <w:rFonts w:ascii="Times New Roman" w:eastAsia="Times New Roman" w:hAnsi="Times New Roman" w:cs="Times New Roman"/>
          <w:sz w:val="18"/>
          <w:szCs w:val="18"/>
        </w:rPr>
        <w:t>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5">
    <w:name w:val="cat-UserDefined grp-25 rplc-15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Addressgrp-5rplc-23">
    <w:name w:val="cat-Address grp-5 rplc-23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